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46D61C" w14:textId="0719B0C0" w:rsidR="00930F33" w:rsidRDefault="00930F33">
      <w:pPr>
        <w:spacing w:after="0"/>
        <w:rPr>
          <w:lang w:eastAsia="zh-CN"/>
        </w:rPr>
      </w:pPr>
    </w:p>
    <w:p w14:paraId="6C3DBEC4" w14:textId="02558624" w:rsidR="00DD56B3" w:rsidRDefault="007A7747">
      <w:r>
        <w:rPr>
          <w:rFonts w:ascii="Arial" w:hAnsi="Arial"/>
          <w:sz w:val="48"/>
        </w:rPr>
        <w:t xml:space="preserve">The Dig </w:t>
      </w:r>
      <w:proofErr w:type="gramStart"/>
      <w:r>
        <w:rPr>
          <w:rFonts w:ascii="Arial" w:hAnsi="Arial"/>
          <w:sz w:val="48"/>
        </w:rPr>
        <w:t>In</w:t>
      </w:r>
      <w:proofErr w:type="gramEnd"/>
      <w:r>
        <w:rPr>
          <w:rFonts w:ascii="Arial" w:hAnsi="Arial"/>
          <w:sz w:val="48"/>
        </w:rPr>
        <w:t xml:space="preserve"> Project </w:t>
      </w:r>
      <w:r w:rsidR="00D97A6D">
        <w:rPr>
          <w:rFonts w:ascii="Arial" w:hAnsi="Arial"/>
          <w:sz w:val="48"/>
        </w:rPr>
        <w:t>Video Transcript</w:t>
      </w:r>
    </w:p>
    <w:p w14:paraId="6013FF97" w14:textId="77777777" w:rsidR="00DD56B3" w:rsidRDefault="00DD56B3">
      <w:pPr>
        <w:spacing w:after="0"/>
      </w:pPr>
    </w:p>
    <w:p w14:paraId="14B7B77C" w14:textId="54127221" w:rsidR="00D97A6D" w:rsidRPr="00D97A6D" w:rsidRDefault="007A7747">
      <w:pPr>
        <w:spacing w:after="0"/>
        <w:rPr>
          <w:b/>
          <w:color w:val="7030A0"/>
        </w:rPr>
      </w:pPr>
      <w:r w:rsidRPr="00D97A6D">
        <w:rPr>
          <w:rFonts w:ascii="Arial" w:hAnsi="Arial"/>
          <w:b/>
          <w:color w:val="7030A0"/>
        </w:rPr>
        <w:t>Narration</w:t>
      </w:r>
      <w:r w:rsidR="00D97A6D">
        <w:rPr>
          <w:rFonts w:ascii="Arial" w:hAnsi="Arial"/>
          <w:b/>
          <w:color w:val="7030A0"/>
        </w:rPr>
        <w:t>:</w:t>
      </w:r>
      <w:r w:rsidR="00D97A6D">
        <w:rPr>
          <w:b/>
          <w:color w:val="7030A0"/>
        </w:rPr>
        <w:t xml:space="preserve"> </w:t>
      </w:r>
      <w:r>
        <w:rPr>
          <w:rFonts w:ascii="Arial" w:hAnsi="Arial"/>
        </w:rPr>
        <w:t xml:space="preserve">The Dig Project </w:t>
      </w:r>
    </w:p>
    <w:p w14:paraId="1D682A15" w14:textId="77777777" w:rsidR="00D97A6D" w:rsidRDefault="00D97A6D">
      <w:pPr>
        <w:spacing w:after="0"/>
        <w:rPr>
          <w:rFonts w:ascii="Arial" w:hAnsi="Arial"/>
        </w:rPr>
      </w:pPr>
    </w:p>
    <w:p w14:paraId="2F482566" w14:textId="0C4DBD69" w:rsidR="00DD56B3" w:rsidRDefault="007A7747">
      <w:pPr>
        <w:spacing w:after="0"/>
      </w:pPr>
      <w:r>
        <w:rPr>
          <w:rFonts w:ascii="Arial" w:hAnsi="Arial"/>
        </w:rPr>
        <w:t>Purple Orange teamed up with North Brighton Community Garden to bring the concept of community gardening into the homes of tw</w:t>
      </w:r>
      <w:r>
        <w:rPr>
          <w:rFonts w:ascii="Arial" w:hAnsi="Arial"/>
        </w:rPr>
        <w:t xml:space="preserve">o people who have difficulty going out to connect with others. </w:t>
      </w:r>
    </w:p>
    <w:p w14:paraId="7DCF7C10" w14:textId="77777777" w:rsidR="00DD56B3" w:rsidRDefault="00DD56B3">
      <w:pPr>
        <w:spacing w:after="0"/>
      </w:pPr>
    </w:p>
    <w:p w14:paraId="33633372" w14:textId="1E092CBD" w:rsidR="00DD56B3" w:rsidRPr="00D97A6D" w:rsidRDefault="007A7747">
      <w:pPr>
        <w:spacing w:after="0"/>
        <w:rPr>
          <w:rFonts w:ascii="Arial" w:hAnsi="Arial"/>
          <w:b/>
          <w:color w:val="7030A0"/>
        </w:rPr>
      </w:pPr>
      <w:r w:rsidRPr="00D97A6D">
        <w:rPr>
          <w:rFonts w:ascii="Arial" w:hAnsi="Arial"/>
          <w:b/>
          <w:color w:val="7030A0"/>
        </w:rPr>
        <w:t>Sally</w:t>
      </w:r>
      <w:r w:rsidR="00D97A6D" w:rsidRPr="00D97A6D">
        <w:rPr>
          <w:rFonts w:ascii="Arial" w:hAnsi="Arial"/>
          <w:b/>
          <w:color w:val="7030A0"/>
        </w:rPr>
        <w:t xml:space="preserve"> (a home gardener):</w:t>
      </w:r>
      <w:r w:rsidR="00D97A6D">
        <w:rPr>
          <w:rFonts w:ascii="Arial" w:hAnsi="Arial"/>
          <w:b/>
          <w:color w:val="7030A0"/>
        </w:rPr>
        <w:t xml:space="preserve"> </w:t>
      </w:r>
      <w:r>
        <w:rPr>
          <w:rFonts w:ascii="Arial" w:hAnsi="Arial"/>
        </w:rPr>
        <w:t xml:space="preserve">I'm a bit on my own. People don't </w:t>
      </w:r>
      <w:proofErr w:type="spellStart"/>
      <w:r>
        <w:rPr>
          <w:rFonts w:ascii="Arial" w:hAnsi="Arial"/>
        </w:rPr>
        <w:t>realise</w:t>
      </w:r>
      <w:proofErr w:type="spellEnd"/>
      <w:r>
        <w:rPr>
          <w:rFonts w:ascii="Arial" w:hAnsi="Arial"/>
        </w:rPr>
        <w:t xml:space="preserve"> that my mind is all [there]. I would like to make more mates. I've always like to garden.</w:t>
      </w:r>
    </w:p>
    <w:p w14:paraId="7FB96697" w14:textId="77777777" w:rsidR="00DD56B3" w:rsidRDefault="00DD56B3">
      <w:pPr>
        <w:spacing w:after="0"/>
      </w:pPr>
    </w:p>
    <w:p w14:paraId="2FDF42A0" w14:textId="77777777" w:rsidR="00D97A6D" w:rsidRDefault="007A7747">
      <w:pPr>
        <w:spacing w:after="0"/>
        <w:rPr>
          <w:rFonts w:ascii="Arial" w:hAnsi="Arial"/>
        </w:rPr>
      </w:pPr>
      <w:proofErr w:type="gramStart"/>
      <w:r w:rsidRPr="00D97A6D">
        <w:rPr>
          <w:rFonts w:ascii="Arial" w:hAnsi="Arial"/>
          <w:b/>
          <w:color w:val="7030A0"/>
        </w:rPr>
        <w:t xml:space="preserve">Nicole  </w:t>
      </w:r>
      <w:r w:rsidR="00D97A6D" w:rsidRPr="00D97A6D">
        <w:rPr>
          <w:rFonts w:ascii="Arial" w:hAnsi="Arial"/>
          <w:b/>
          <w:color w:val="7030A0"/>
        </w:rPr>
        <w:t>(</w:t>
      </w:r>
      <w:proofErr w:type="gramEnd"/>
      <w:r w:rsidR="00D97A6D" w:rsidRPr="00D97A6D">
        <w:rPr>
          <w:rFonts w:ascii="Arial" w:hAnsi="Arial"/>
          <w:b/>
          <w:color w:val="7030A0"/>
        </w:rPr>
        <w:t>a home gardener):</w:t>
      </w:r>
      <w:r w:rsidR="00D97A6D">
        <w:rPr>
          <w:rFonts w:ascii="Arial" w:hAnsi="Arial"/>
          <w:b/>
          <w:color w:val="7030A0"/>
        </w:rPr>
        <w:t xml:space="preserve"> </w:t>
      </w:r>
      <w:r>
        <w:rPr>
          <w:rFonts w:ascii="Arial" w:hAnsi="Arial"/>
        </w:rPr>
        <w:t xml:space="preserve">It like sort of feels like you can't </w:t>
      </w:r>
      <w:r>
        <w:rPr>
          <w:rFonts w:ascii="Arial" w:hAnsi="Arial"/>
        </w:rPr>
        <w:t xml:space="preserve">really grow as a person when you don't have much of a chance to interact though people. </w:t>
      </w:r>
    </w:p>
    <w:p w14:paraId="1220C580" w14:textId="77777777" w:rsidR="00D97A6D" w:rsidRDefault="00D97A6D">
      <w:pPr>
        <w:spacing w:after="0"/>
        <w:rPr>
          <w:rFonts w:ascii="Arial" w:hAnsi="Arial"/>
        </w:rPr>
      </w:pPr>
    </w:p>
    <w:p w14:paraId="17E8C30C" w14:textId="77777777" w:rsidR="00D97A6D" w:rsidRDefault="007A7747">
      <w:pPr>
        <w:spacing w:after="0"/>
        <w:rPr>
          <w:rFonts w:ascii="Arial" w:hAnsi="Arial"/>
        </w:rPr>
      </w:pPr>
      <w:r>
        <w:rPr>
          <w:rFonts w:ascii="Arial" w:hAnsi="Arial"/>
        </w:rPr>
        <w:t>T</w:t>
      </w:r>
      <w:r>
        <w:rPr>
          <w:rFonts w:ascii="Arial" w:hAnsi="Arial"/>
        </w:rPr>
        <w:t>he more you're interacting with other people, the easier it is to keep doing that. And then obviously, the less you interact, the harder it is. And that's something th</w:t>
      </w:r>
      <w:r>
        <w:rPr>
          <w:rFonts w:ascii="Arial" w:hAnsi="Arial"/>
        </w:rPr>
        <w:t>at I've really, really struggled with over the past few years especially because I'll try to get it started up, and then I will like have like a health flare up kind of thing, and I struggle to leave the house and I'm getting migraines and all that fun stu</w:t>
      </w:r>
      <w:r>
        <w:rPr>
          <w:rFonts w:ascii="Arial" w:hAnsi="Arial"/>
        </w:rPr>
        <w:t xml:space="preserve">ff. And then it's like, it's just so hard to get back into the routine. </w:t>
      </w:r>
    </w:p>
    <w:p w14:paraId="3541B088" w14:textId="77777777" w:rsidR="00D97A6D" w:rsidRDefault="00D97A6D">
      <w:pPr>
        <w:spacing w:after="0"/>
        <w:rPr>
          <w:rFonts w:ascii="Arial" w:hAnsi="Arial"/>
        </w:rPr>
      </w:pPr>
    </w:p>
    <w:p w14:paraId="02C2EFD7" w14:textId="578F7328" w:rsidR="00DD56B3" w:rsidRPr="00D97A6D" w:rsidRDefault="007A7747">
      <w:pPr>
        <w:spacing w:after="0"/>
        <w:rPr>
          <w:rFonts w:ascii="Arial" w:hAnsi="Arial"/>
        </w:rPr>
      </w:pPr>
      <w:r>
        <w:rPr>
          <w:rFonts w:ascii="Arial" w:hAnsi="Arial"/>
        </w:rPr>
        <w:t>I heard about this, and I was like, 'Oh my gosh, this is perfect.' This is exactly what I'm looking for. People are coming to me and that they're going to be very understanding and acc</w:t>
      </w:r>
      <w:r>
        <w:rPr>
          <w:rFonts w:ascii="Arial" w:hAnsi="Arial"/>
        </w:rPr>
        <w:t>ommodating is just like, it's eased so much.</w:t>
      </w:r>
    </w:p>
    <w:p w14:paraId="0B77B85E" w14:textId="77777777" w:rsidR="00DD56B3" w:rsidRDefault="00DD56B3">
      <w:pPr>
        <w:spacing w:after="0"/>
      </w:pPr>
    </w:p>
    <w:p w14:paraId="17E3F2EF" w14:textId="4C5B781B" w:rsidR="00DD56B3" w:rsidRPr="00D97A6D" w:rsidRDefault="007A7747">
      <w:pPr>
        <w:spacing w:after="0"/>
        <w:rPr>
          <w:rFonts w:ascii="Arial" w:hAnsi="Arial"/>
          <w:b/>
        </w:rPr>
      </w:pPr>
      <w:r w:rsidRPr="00D97A6D">
        <w:rPr>
          <w:rFonts w:ascii="Arial" w:hAnsi="Arial"/>
          <w:b/>
          <w:color w:val="7030A0"/>
        </w:rPr>
        <w:t>Narration</w:t>
      </w:r>
      <w:r w:rsidR="00D97A6D" w:rsidRPr="00D97A6D">
        <w:rPr>
          <w:rFonts w:ascii="Arial" w:hAnsi="Arial"/>
          <w:b/>
          <w:color w:val="7030A0"/>
        </w:rPr>
        <w:t xml:space="preserve">: </w:t>
      </w:r>
      <w:r w:rsidRPr="00D97A6D">
        <w:rPr>
          <w:rFonts w:ascii="Arial" w:hAnsi="Arial"/>
          <w:color w:val="7030A0"/>
        </w:rPr>
        <w:t xml:space="preserve">It </w:t>
      </w:r>
      <w:r>
        <w:rPr>
          <w:rFonts w:ascii="Arial" w:hAnsi="Arial"/>
        </w:rPr>
        <w:t xml:space="preserve">started with an initial visit for the home based and community gardeners to get to know each other and discuss plans. Hello, I'm Renee. Hello, you know me. How are you going? Alright Hey </w:t>
      </w:r>
    </w:p>
    <w:p w14:paraId="1EEB77FF" w14:textId="77777777" w:rsidR="00DD56B3" w:rsidRDefault="00DD56B3">
      <w:pPr>
        <w:spacing w:after="0"/>
      </w:pPr>
    </w:p>
    <w:p w14:paraId="74661FEB" w14:textId="36DD2E77" w:rsidR="00DD56B3" w:rsidRPr="00D97A6D" w:rsidRDefault="007A7747">
      <w:pPr>
        <w:spacing w:after="0"/>
        <w:rPr>
          <w:rFonts w:ascii="Arial" w:hAnsi="Arial"/>
          <w:b/>
        </w:rPr>
      </w:pPr>
      <w:r w:rsidRPr="00D97A6D">
        <w:rPr>
          <w:rFonts w:ascii="Arial" w:hAnsi="Arial"/>
          <w:b/>
          <w:color w:val="7030A0"/>
        </w:rPr>
        <w:t xml:space="preserve">Katie </w:t>
      </w:r>
      <w:r w:rsidR="00D97A6D" w:rsidRPr="00D97A6D">
        <w:rPr>
          <w:rFonts w:ascii="Arial" w:hAnsi="Arial"/>
          <w:b/>
          <w:color w:val="7030A0"/>
        </w:rPr>
        <w:t xml:space="preserve">(a community gardener): </w:t>
      </w:r>
      <w:r>
        <w:rPr>
          <w:rFonts w:ascii="Arial" w:hAnsi="Arial"/>
        </w:rPr>
        <w:t>I'm like not a very confident gardener, but I do enjoy fresh vegetables. And I like getting my hands in the dirt.</w:t>
      </w:r>
    </w:p>
    <w:p w14:paraId="0CE36094" w14:textId="77777777" w:rsidR="00DD56B3" w:rsidRDefault="00DD56B3">
      <w:pPr>
        <w:spacing w:after="0"/>
      </w:pPr>
    </w:p>
    <w:p w14:paraId="3F29C93B" w14:textId="30C61821" w:rsidR="00DD56B3" w:rsidRDefault="007A7747">
      <w:pPr>
        <w:spacing w:after="0"/>
      </w:pPr>
      <w:r w:rsidRPr="00D97A6D">
        <w:rPr>
          <w:rFonts w:ascii="Arial" w:hAnsi="Arial"/>
          <w:b/>
          <w:color w:val="7030A0"/>
        </w:rPr>
        <w:t xml:space="preserve">Jess </w:t>
      </w:r>
      <w:r w:rsidR="00D97A6D" w:rsidRPr="00D97A6D">
        <w:rPr>
          <w:rFonts w:ascii="Arial" w:hAnsi="Arial"/>
          <w:b/>
          <w:color w:val="7030A0"/>
        </w:rPr>
        <w:t xml:space="preserve">(a community gardener): </w:t>
      </w:r>
      <w:r>
        <w:rPr>
          <w:rFonts w:ascii="Arial" w:hAnsi="Arial"/>
        </w:rPr>
        <w:t xml:space="preserve">Yeah, I'm just, I'm quite interested in connecting with others in the community. </w:t>
      </w:r>
      <w:proofErr w:type="gramStart"/>
      <w:r>
        <w:rPr>
          <w:rFonts w:ascii="Arial" w:hAnsi="Arial"/>
        </w:rPr>
        <w:t>So</w:t>
      </w:r>
      <w:proofErr w:type="gramEnd"/>
      <w:r>
        <w:rPr>
          <w:rFonts w:ascii="Arial" w:hAnsi="Arial"/>
        </w:rPr>
        <w:t xml:space="preserve"> I'm really excited to be involved in this as wel</w:t>
      </w:r>
      <w:r>
        <w:rPr>
          <w:rFonts w:ascii="Arial" w:hAnsi="Arial"/>
        </w:rPr>
        <w:t>l.</w:t>
      </w:r>
    </w:p>
    <w:p w14:paraId="4119C21D" w14:textId="77777777" w:rsidR="00DD56B3" w:rsidRDefault="00DD56B3">
      <w:pPr>
        <w:spacing w:after="0"/>
      </w:pPr>
    </w:p>
    <w:p w14:paraId="5A45B28F" w14:textId="36F9EAC4" w:rsidR="00DD56B3" w:rsidRPr="00D97A6D" w:rsidRDefault="007A7747">
      <w:pPr>
        <w:spacing w:after="0"/>
        <w:rPr>
          <w:rFonts w:ascii="Arial" w:hAnsi="Arial"/>
          <w:b/>
        </w:rPr>
      </w:pPr>
      <w:r w:rsidRPr="00D97A6D">
        <w:rPr>
          <w:rFonts w:ascii="Arial" w:hAnsi="Arial"/>
          <w:b/>
          <w:color w:val="7030A0"/>
        </w:rPr>
        <w:t xml:space="preserve">Elizabeth </w:t>
      </w:r>
      <w:r w:rsidR="00D97A6D" w:rsidRPr="00D97A6D">
        <w:rPr>
          <w:rFonts w:ascii="Arial" w:hAnsi="Arial"/>
          <w:b/>
          <w:color w:val="7030A0"/>
        </w:rPr>
        <w:t xml:space="preserve">(project </w:t>
      </w:r>
      <w:proofErr w:type="spellStart"/>
      <w:r w:rsidR="00D97A6D" w:rsidRPr="00D97A6D">
        <w:rPr>
          <w:rFonts w:ascii="Arial" w:hAnsi="Arial"/>
          <w:b/>
          <w:color w:val="7030A0"/>
        </w:rPr>
        <w:t>organiser</w:t>
      </w:r>
      <w:proofErr w:type="spellEnd"/>
      <w:r w:rsidR="00D97A6D" w:rsidRPr="00D97A6D">
        <w:rPr>
          <w:rFonts w:ascii="Arial" w:hAnsi="Arial"/>
          <w:b/>
          <w:color w:val="7030A0"/>
        </w:rPr>
        <w:t xml:space="preserve">): </w:t>
      </w:r>
      <w:proofErr w:type="gramStart"/>
      <w:r>
        <w:rPr>
          <w:rFonts w:ascii="Arial" w:hAnsi="Arial"/>
        </w:rPr>
        <w:t>So</w:t>
      </w:r>
      <w:proofErr w:type="gramEnd"/>
      <w:r>
        <w:rPr>
          <w:rFonts w:ascii="Arial" w:hAnsi="Arial"/>
        </w:rPr>
        <w:t xml:space="preserve"> I wondered about something like this? Because, so it's flat underneath, these ones sort of a slant down a bit. Do you know which one I'm talking</w:t>
      </w:r>
      <w:proofErr w:type="gramStart"/>
      <w:r>
        <w:rPr>
          <w:rFonts w:ascii="Arial" w:hAnsi="Arial"/>
        </w:rPr>
        <w:t>....[</w:t>
      </w:r>
      <w:proofErr w:type="gramEnd"/>
      <w:r>
        <w:rPr>
          <w:rFonts w:ascii="Arial" w:hAnsi="Arial"/>
        </w:rPr>
        <w:t>fades out]</w:t>
      </w:r>
    </w:p>
    <w:p w14:paraId="3EDFFB01" w14:textId="77777777" w:rsidR="00DD56B3" w:rsidRDefault="00DD56B3">
      <w:pPr>
        <w:spacing w:after="0"/>
      </w:pPr>
    </w:p>
    <w:p w14:paraId="5CB66707" w14:textId="6AE875D8" w:rsidR="00DD56B3" w:rsidRDefault="007A7747">
      <w:pPr>
        <w:spacing w:after="0"/>
      </w:pPr>
      <w:r w:rsidRPr="00D97A6D">
        <w:rPr>
          <w:rFonts w:ascii="Arial" w:hAnsi="Arial"/>
          <w:b/>
          <w:color w:val="7030A0"/>
        </w:rPr>
        <w:t>Narration</w:t>
      </w:r>
      <w:r w:rsidR="00D97A6D" w:rsidRPr="00D97A6D">
        <w:rPr>
          <w:rFonts w:ascii="Arial" w:hAnsi="Arial"/>
          <w:b/>
          <w:color w:val="7030A0"/>
        </w:rPr>
        <w:t>:</w:t>
      </w:r>
      <w:r w:rsidR="00D97A6D" w:rsidRPr="00D97A6D">
        <w:rPr>
          <w:color w:val="7030A0"/>
        </w:rPr>
        <w:t xml:space="preserve"> </w:t>
      </w:r>
      <w:r>
        <w:rPr>
          <w:rFonts w:ascii="Arial" w:hAnsi="Arial"/>
        </w:rPr>
        <w:t>Over the next four months, Sally and Nicole worked with the comm</w:t>
      </w:r>
      <w:r>
        <w:rPr>
          <w:rFonts w:ascii="Arial" w:hAnsi="Arial"/>
        </w:rPr>
        <w:t>unity gardeners to bring their gardens to life.</w:t>
      </w:r>
    </w:p>
    <w:p w14:paraId="5C9B4D7C" w14:textId="77777777" w:rsidR="00DD56B3" w:rsidRDefault="00DD56B3">
      <w:pPr>
        <w:spacing w:after="0"/>
      </w:pPr>
    </w:p>
    <w:p w14:paraId="72AD4A80" w14:textId="6CAAC372" w:rsidR="00DD56B3" w:rsidRDefault="007A7747">
      <w:pPr>
        <w:spacing w:after="0"/>
      </w:pPr>
      <w:r w:rsidRPr="00D97A6D">
        <w:rPr>
          <w:rFonts w:ascii="Arial" w:hAnsi="Arial"/>
          <w:b/>
          <w:color w:val="7030A0"/>
        </w:rPr>
        <w:t xml:space="preserve">Colleen </w:t>
      </w:r>
      <w:r w:rsidR="00D97A6D" w:rsidRPr="00D97A6D">
        <w:rPr>
          <w:rFonts w:ascii="Arial" w:hAnsi="Arial"/>
          <w:b/>
          <w:color w:val="7030A0"/>
        </w:rPr>
        <w:t>(community gardener):</w:t>
      </w:r>
      <w:r w:rsidR="00D97A6D" w:rsidRPr="00D97A6D">
        <w:rPr>
          <w:color w:val="7030A0"/>
        </w:rPr>
        <w:t xml:space="preserve"> </w:t>
      </w:r>
      <w:r>
        <w:rPr>
          <w:rFonts w:ascii="Arial" w:hAnsi="Arial"/>
        </w:rPr>
        <w:t xml:space="preserve">And here we've got strawberries. And then we've got some leek at the back. I grow seeds and plants </w:t>
      </w:r>
      <w:proofErr w:type="gramStart"/>
      <w:r>
        <w:rPr>
          <w:rFonts w:ascii="Arial" w:hAnsi="Arial"/>
        </w:rPr>
        <w:t>myself,</w:t>
      </w:r>
      <w:proofErr w:type="gramEnd"/>
      <w:r>
        <w:rPr>
          <w:rFonts w:ascii="Arial" w:hAnsi="Arial"/>
        </w:rPr>
        <w:t xml:space="preserve"> I've got my own greenhouse at home and being able to share that wonder with Sally and show</w:t>
      </w:r>
      <w:r>
        <w:rPr>
          <w:rFonts w:ascii="Arial" w:hAnsi="Arial"/>
        </w:rPr>
        <w:t xml:space="preserve"> her the magic of growing things, and being able to produce and be </w:t>
      </w:r>
      <w:proofErr w:type="spellStart"/>
      <w:r>
        <w:rPr>
          <w:rFonts w:ascii="Arial" w:hAnsi="Arial"/>
        </w:rPr>
        <w:t xml:space="preserve">self </w:t>
      </w:r>
      <w:r>
        <w:rPr>
          <w:rFonts w:ascii="Arial" w:hAnsi="Arial"/>
        </w:rPr>
        <w:lastRenderedPageBreak/>
        <w:t>sustaining</w:t>
      </w:r>
      <w:proofErr w:type="spellEnd"/>
      <w:r>
        <w:rPr>
          <w:rFonts w:ascii="Arial" w:hAnsi="Arial"/>
        </w:rPr>
        <w:t xml:space="preserve"> is just amazing. And it's nurturing. And it's getting us out exercising and building a social relationship as well.  We'll get some longer stakes, so that they can still kee</w:t>
      </w:r>
      <w:r>
        <w:rPr>
          <w:rFonts w:ascii="Arial" w:hAnsi="Arial"/>
        </w:rPr>
        <w:t>p fruiting for you for a bit.</w:t>
      </w:r>
    </w:p>
    <w:p w14:paraId="7D1017F8" w14:textId="77777777" w:rsidR="00DD56B3" w:rsidRDefault="00DD56B3">
      <w:pPr>
        <w:spacing w:after="0"/>
      </w:pPr>
    </w:p>
    <w:p w14:paraId="26C0ADAC" w14:textId="544BBC62" w:rsidR="00DD56B3" w:rsidRDefault="007A7747">
      <w:pPr>
        <w:spacing w:after="0"/>
      </w:pPr>
      <w:r w:rsidRPr="00D97A6D">
        <w:rPr>
          <w:rFonts w:ascii="Arial" w:hAnsi="Arial"/>
          <w:b/>
          <w:color w:val="7030A0"/>
        </w:rPr>
        <w:t>Katie</w:t>
      </w:r>
      <w:r w:rsidR="00D97A6D" w:rsidRPr="00D97A6D">
        <w:rPr>
          <w:rFonts w:ascii="Arial" w:hAnsi="Arial"/>
          <w:b/>
          <w:color w:val="7030A0"/>
        </w:rPr>
        <w:t xml:space="preserve">: </w:t>
      </w:r>
      <w:r>
        <w:rPr>
          <w:rFonts w:ascii="Arial" w:hAnsi="Arial"/>
        </w:rPr>
        <w:t>I've gained connection with some people in the community. And I feel more confident as a gardener. Yeah, we've had a lot of fun learning from each other. And we've had some chats off the topic of gardening as well, wh</w:t>
      </w:r>
      <w:r>
        <w:rPr>
          <w:rFonts w:ascii="Arial" w:hAnsi="Arial"/>
        </w:rPr>
        <w:t xml:space="preserve">ich have been really interesting. </w:t>
      </w:r>
      <w:proofErr w:type="gramStart"/>
      <w:r>
        <w:rPr>
          <w:rFonts w:ascii="Arial" w:hAnsi="Arial"/>
        </w:rPr>
        <w:t>So</w:t>
      </w:r>
      <w:proofErr w:type="gramEnd"/>
      <w:r>
        <w:rPr>
          <w:rFonts w:ascii="Arial" w:hAnsi="Arial"/>
        </w:rPr>
        <w:t xml:space="preserve"> all in all, it's been a really fun project.</w:t>
      </w:r>
    </w:p>
    <w:p w14:paraId="48D372BB" w14:textId="77777777" w:rsidR="00DD56B3" w:rsidRDefault="00DD56B3">
      <w:pPr>
        <w:spacing w:after="0"/>
      </w:pPr>
    </w:p>
    <w:p w14:paraId="6029AFA9" w14:textId="6BCC7C5C" w:rsidR="00DD56B3" w:rsidRDefault="007A7747">
      <w:pPr>
        <w:spacing w:after="0"/>
      </w:pPr>
      <w:r w:rsidRPr="00D97A6D">
        <w:rPr>
          <w:rFonts w:ascii="Arial" w:hAnsi="Arial"/>
          <w:b/>
          <w:color w:val="7030A0"/>
        </w:rPr>
        <w:t>Nicole</w:t>
      </w:r>
      <w:r w:rsidR="00D97A6D" w:rsidRPr="00D97A6D">
        <w:rPr>
          <w:rFonts w:ascii="Arial" w:hAnsi="Arial"/>
          <w:b/>
          <w:color w:val="7030A0"/>
        </w:rPr>
        <w:t xml:space="preserve">: </w:t>
      </w:r>
      <w:r>
        <w:rPr>
          <w:rFonts w:ascii="Arial" w:hAnsi="Arial"/>
        </w:rPr>
        <w:t>In terms of Community and Social and that kind of stuff. It's just been such a great starting point for the long term. Beforehand, I'd be hesitant to sort of join in</w:t>
      </w:r>
      <w:r>
        <w:rPr>
          <w:rFonts w:ascii="Arial" w:hAnsi="Arial"/>
        </w:rPr>
        <w:t xml:space="preserve"> on things because I didn't think that people would be very accommodating to sort of what I needed. </w:t>
      </w:r>
      <w:proofErr w:type="gramStart"/>
      <w:r>
        <w:rPr>
          <w:rFonts w:ascii="Arial" w:hAnsi="Arial"/>
        </w:rPr>
        <w:t>So</w:t>
      </w:r>
      <w:proofErr w:type="gramEnd"/>
      <w:r>
        <w:rPr>
          <w:rFonts w:ascii="Arial" w:hAnsi="Arial"/>
        </w:rPr>
        <w:t xml:space="preserve"> I would just sort of shy away from things in general, but I've learnt that I can ask for what I need with things and people actually just like having me </w:t>
      </w:r>
      <w:r>
        <w:rPr>
          <w:rFonts w:ascii="Arial" w:hAnsi="Arial"/>
        </w:rPr>
        <w:t xml:space="preserve">there rather than me having to keep up exactly. </w:t>
      </w:r>
    </w:p>
    <w:p w14:paraId="3A44E074" w14:textId="77777777" w:rsidR="00DD56B3" w:rsidRDefault="00DD56B3">
      <w:pPr>
        <w:spacing w:after="0"/>
      </w:pPr>
    </w:p>
    <w:p w14:paraId="2AC5A4F8" w14:textId="4D2F15D8" w:rsidR="00DD56B3" w:rsidRDefault="007A7747">
      <w:pPr>
        <w:spacing w:after="0"/>
      </w:pPr>
      <w:r w:rsidRPr="00D97A6D">
        <w:rPr>
          <w:rFonts w:ascii="Arial" w:hAnsi="Arial"/>
          <w:b/>
          <w:color w:val="7030A0"/>
        </w:rPr>
        <w:t>Colleen</w:t>
      </w:r>
      <w:r w:rsidR="00D97A6D" w:rsidRPr="00D97A6D">
        <w:rPr>
          <w:rFonts w:ascii="Arial" w:hAnsi="Arial"/>
          <w:b/>
          <w:color w:val="7030A0"/>
        </w:rPr>
        <w:t>:</w:t>
      </w:r>
      <w:r w:rsidRPr="00D97A6D">
        <w:rPr>
          <w:rFonts w:ascii="Arial" w:hAnsi="Arial"/>
          <w:b/>
          <w:color w:val="7030A0"/>
        </w:rPr>
        <w:t xml:space="preserve"> </w:t>
      </w:r>
      <w:r>
        <w:rPr>
          <w:rFonts w:ascii="Arial" w:hAnsi="Arial"/>
        </w:rPr>
        <w:t xml:space="preserve">And we </w:t>
      </w:r>
      <w:proofErr w:type="gramStart"/>
      <w:r>
        <w:rPr>
          <w:rFonts w:ascii="Arial" w:hAnsi="Arial"/>
        </w:rPr>
        <w:t>mates</w:t>
      </w:r>
      <w:proofErr w:type="gramEnd"/>
      <w:r>
        <w:rPr>
          <w:rFonts w:ascii="Arial" w:hAnsi="Arial"/>
        </w:rPr>
        <w:t>.</w:t>
      </w:r>
    </w:p>
    <w:p w14:paraId="7B569409" w14:textId="77777777" w:rsidR="00DD56B3" w:rsidRDefault="00DD56B3">
      <w:pPr>
        <w:spacing w:after="0"/>
      </w:pPr>
    </w:p>
    <w:p w14:paraId="3B00C85D" w14:textId="4BB3DD23" w:rsidR="00DD56B3" w:rsidRDefault="007A7747">
      <w:pPr>
        <w:spacing w:after="0"/>
      </w:pPr>
      <w:r w:rsidRPr="00D97A6D">
        <w:rPr>
          <w:rFonts w:ascii="Arial" w:hAnsi="Arial"/>
          <w:b/>
          <w:color w:val="7030A0"/>
        </w:rPr>
        <w:t>Sally</w:t>
      </w:r>
      <w:r w:rsidR="00D97A6D" w:rsidRPr="00D97A6D">
        <w:rPr>
          <w:rFonts w:ascii="Arial" w:hAnsi="Arial"/>
          <w:b/>
          <w:color w:val="7030A0"/>
        </w:rPr>
        <w:t>:</w:t>
      </w:r>
      <w:r w:rsidRPr="00D97A6D">
        <w:rPr>
          <w:rFonts w:ascii="Arial" w:hAnsi="Arial"/>
          <w:b/>
          <w:color w:val="7030A0"/>
        </w:rPr>
        <w:t xml:space="preserve"> </w:t>
      </w:r>
      <w:r>
        <w:rPr>
          <w:rFonts w:ascii="Arial" w:hAnsi="Arial"/>
        </w:rPr>
        <w:t>I've got a mate here.</w:t>
      </w:r>
    </w:p>
    <w:p w14:paraId="28136078" w14:textId="77777777" w:rsidR="00DD56B3" w:rsidRDefault="00DD56B3">
      <w:pPr>
        <w:spacing w:after="0"/>
      </w:pPr>
    </w:p>
    <w:p w14:paraId="5EADD2C1" w14:textId="77777777" w:rsidR="00D97A6D" w:rsidRDefault="007A7747">
      <w:pPr>
        <w:spacing w:after="0"/>
        <w:rPr>
          <w:rFonts w:ascii="Arial" w:hAnsi="Arial"/>
        </w:rPr>
      </w:pPr>
      <w:r w:rsidRPr="00D97A6D">
        <w:rPr>
          <w:rFonts w:ascii="Arial" w:hAnsi="Arial"/>
          <w:b/>
          <w:color w:val="7030A0"/>
        </w:rPr>
        <w:t>Narration</w:t>
      </w:r>
      <w:r w:rsidR="00D97A6D" w:rsidRPr="00D97A6D">
        <w:rPr>
          <w:rFonts w:ascii="Arial" w:hAnsi="Arial"/>
          <w:b/>
          <w:color w:val="7030A0"/>
        </w:rPr>
        <w:t>:</w:t>
      </w:r>
      <w:r w:rsidRPr="00D97A6D">
        <w:rPr>
          <w:rFonts w:ascii="Arial" w:hAnsi="Arial"/>
          <w:b/>
          <w:color w:val="7030A0"/>
        </w:rPr>
        <w:t xml:space="preserve"> </w:t>
      </w:r>
      <w:r>
        <w:rPr>
          <w:rFonts w:ascii="Arial" w:hAnsi="Arial"/>
        </w:rPr>
        <w:t xml:space="preserve">So much can grow from a little community connection. </w:t>
      </w:r>
    </w:p>
    <w:p w14:paraId="04D518AE" w14:textId="77777777" w:rsidR="00D97A6D" w:rsidRDefault="00D97A6D">
      <w:pPr>
        <w:spacing w:after="0"/>
        <w:rPr>
          <w:rFonts w:ascii="Arial" w:hAnsi="Arial"/>
        </w:rPr>
      </w:pPr>
    </w:p>
    <w:p w14:paraId="1161A176" w14:textId="77777777" w:rsidR="00D97A6D" w:rsidRDefault="007A7747">
      <w:pPr>
        <w:spacing w:after="0"/>
        <w:rPr>
          <w:rFonts w:ascii="Arial" w:hAnsi="Arial"/>
        </w:rPr>
      </w:pPr>
      <w:r>
        <w:rPr>
          <w:rFonts w:ascii="Arial" w:hAnsi="Arial"/>
        </w:rPr>
        <w:t xml:space="preserve">Sally and Colleen chose to continue gardening together after the project </w:t>
      </w:r>
      <w:r>
        <w:rPr>
          <w:rFonts w:ascii="Arial" w:hAnsi="Arial"/>
        </w:rPr>
        <w:t xml:space="preserve">officially finished. </w:t>
      </w:r>
    </w:p>
    <w:p w14:paraId="298C04E0" w14:textId="77777777" w:rsidR="00D97A6D" w:rsidRDefault="00D97A6D">
      <w:pPr>
        <w:spacing w:after="0"/>
        <w:rPr>
          <w:rFonts w:ascii="Arial" w:hAnsi="Arial"/>
        </w:rPr>
      </w:pPr>
    </w:p>
    <w:p w14:paraId="1ABA954B" w14:textId="77777777" w:rsidR="00D97A6D" w:rsidRDefault="007A7747">
      <w:pPr>
        <w:spacing w:after="0"/>
        <w:rPr>
          <w:rFonts w:ascii="Arial" w:hAnsi="Arial"/>
        </w:rPr>
      </w:pPr>
      <w:r>
        <w:rPr>
          <w:rFonts w:ascii="Arial" w:hAnsi="Arial"/>
        </w:rPr>
        <w:t xml:space="preserve">Nicole joined her local community garden after gaining gardening experience and connecting with others. </w:t>
      </w:r>
    </w:p>
    <w:p w14:paraId="6717A218" w14:textId="77777777" w:rsidR="00D97A6D" w:rsidRDefault="00D97A6D">
      <w:pPr>
        <w:spacing w:after="0"/>
        <w:rPr>
          <w:rFonts w:ascii="Arial" w:hAnsi="Arial"/>
        </w:rPr>
      </w:pPr>
    </w:p>
    <w:p w14:paraId="25EA7333" w14:textId="77777777" w:rsidR="00D97A6D" w:rsidRDefault="007A7747">
      <w:pPr>
        <w:spacing w:after="0"/>
        <w:rPr>
          <w:rFonts w:ascii="Arial" w:hAnsi="Arial"/>
        </w:rPr>
      </w:pPr>
      <w:r>
        <w:rPr>
          <w:rFonts w:ascii="Arial" w:hAnsi="Arial"/>
        </w:rPr>
        <w:t xml:space="preserve">Get in touch with Purple Orange to learn more about The Dig </w:t>
      </w:r>
      <w:proofErr w:type="gramStart"/>
      <w:r>
        <w:rPr>
          <w:rFonts w:ascii="Arial" w:hAnsi="Arial"/>
        </w:rPr>
        <w:t>In</w:t>
      </w:r>
      <w:proofErr w:type="gramEnd"/>
      <w:r>
        <w:rPr>
          <w:rFonts w:ascii="Arial" w:hAnsi="Arial"/>
        </w:rPr>
        <w:t xml:space="preserve"> Project and other ways you can help create inclusive neighborhoods</w:t>
      </w:r>
      <w:r>
        <w:rPr>
          <w:rFonts w:ascii="Arial" w:hAnsi="Arial"/>
        </w:rPr>
        <w:t xml:space="preserve">. </w:t>
      </w:r>
    </w:p>
    <w:p w14:paraId="2336901A" w14:textId="77777777" w:rsidR="00D97A6D" w:rsidRDefault="00D97A6D">
      <w:pPr>
        <w:spacing w:after="0"/>
        <w:rPr>
          <w:rFonts w:ascii="Arial" w:hAnsi="Arial"/>
        </w:rPr>
      </w:pPr>
    </w:p>
    <w:p w14:paraId="0D105406" w14:textId="77777777" w:rsidR="00D97A6D" w:rsidRDefault="007A7747">
      <w:pPr>
        <w:spacing w:after="0"/>
        <w:rPr>
          <w:rFonts w:ascii="Arial" w:hAnsi="Arial"/>
        </w:rPr>
      </w:pPr>
      <w:r>
        <w:rPr>
          <w:rFonts w:ascii="Arial" w:hAnsi="Arial"/>
        </w:rPr>
        <w:t xml:space="preserve">(08) 8373 8388 </w:t>
      </w:r>
    </w:p>
    <w:p w14:paraId="7177129F" w14:textId="7CD32492" w:rsidR="00D97A6D" w:rsidRDefault="00D97A6D">
      <w:pPr>
        <w:spacing w:after="0"/>
        <w:rPr>
          <w:rFonts w:ascii="Arial" w:hAnsi="Arial"/>
        </w:rPr>
      </w:pPr>
      <w:hyperlink r:id="rId8" w:history="1">
        <w:r w:rsidRPr="001258AB">
          <w:rPr>
            <w:rStyle w:val="Hyperlink"/>
            <w:rFonts w:ascii="Arial" w:hAnsi="Arial"/>
          </w:rPr>
          <w:t>admin@purpleorange.org.au</w:t>
        </w:r>
      </w:hyperlink>
    </w:p>
    <w:p w14:paraId="695F2A89" w14:textId="1A1E9388" w:rsidR="00DD56B3" w:rsidRDefault="00D97A6D">
      <w:pPr>
        <w:spacing w:after="0"/>
        <w:rPr>
          <w:rFonts w:ascii="Arial" w:hAnsi="Arial"/>
        </w:rPr>
      </w:pPr>
      <w:hyperlink r:id="rId9" w:history="1">
        <w:r w:rsidRPr="001258AB">
          <w:rPr>
            <w:rStyle w:val="Hyperlink"/>
            <w:rFonts w:ascii="Arial" w:hAnsi="Arial"/>
          </w:rPr>
          <w:t>www.purpleorange.org.au</w:t>
        </w:r>
      </w:hyperlink>
    </w:p>
    <w:p w14:paraId="6EFB49B5" w14:textId="77777777" w:rsidR="00D97A6D" w:rsidRDefault="00D97A6D">
      <w:pPr>
        <w:spacing w:after="0"/>
      </w:pPr>
    </w:p>
    <w:sectPr w:rsidR="00D97A6D" w:rsidSect="001216B9">
      <w:footerReference w:type="even" r:id="rId10"/>
      <w:footerReference w:type="default" r:id="rId11"/>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9CB85E" w14:textId="77777777" w:rsidR="007A7747" w:rsidRDefault="007A7747">
      <w:pPr>
        <w:spacing w:after="0" w:line="240" w:lineRule="auto"/>
      </w:pPr>
      <w:r>
        <w:separator/>
      </w:r>
    </w:p>
  </w:endnote>
  <w:endnote w:type="continuationSeparator" w:id="0">
    <w:p w14:paraId="2C20892C" w14:textId="77777777" w:rsidR="007A7747" w:rsidRDefault="007A77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ourier">
    <w:panose1 w:val="00000000000000000000"/>
    <w:charset w:val="00"/>
    <w:family w:val="auto"/>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72650680"/>
      <w:docPartObj>
        <w:docPartGallery w:val="Page Numbers (Bottom of Page)"/>
        <w:docPartUnique/>
      </w:docPartObj>
    </w:sdtPr>
    <w:sdtEndPr>
      <w:rPr>
        <w:rStyle w:val="PageNumber"/>
      </w:rPr>
    </w:sdtEndPr>
    <w:sdtContent>
      <w:p w14:paraId="5B49F2F0" w14:textId="0D664EC5"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17BA4339" w14:textId="3F160B4F"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0DD35F"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414BB7FC" w14:textId="3CBEBC9E"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1A7AEB9B" w14:textId="673C3AD3" w:rsidR="00930F33" w:rsidRPr="009C3AF0" w:rsidRDefault="00D97A6D">
    <w:pPr>
      <w:pStyle w:val="Footer"/>
      <w:rPr>
        <w:rFonts w:ascii="Arial" w:hAnsi="Arial" w:cs="Arial"/>
        <w:color w:val="BFBFBF" w:themeColor="background1" w:themeShade="BF"/>
      </w:rPr>
    </w:pPr>
    <w:r w:rsidRPr="009C3AF0">
      <w:rPr>
        <w:rFonts w:ascii="Arial" w:hAnsi="Arial" w:cs="Arial"/>
        <w:color w:val="BFBFBF" w:themeColor="background1" w:themeShade="B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1FE665" w14:textId="77777777" w:rsidR="007A7747" w:rsidRDefault="007A7747">
      <w:pPr>
        <w:spacing w:after="0" w:line="240" w:lineRule="auto"/>
      </w:pPr>
      <w:r>
        <w:separator/>
      </w:r>
    </w:p>
  </w:footnote>
  <w:footnote w:type="continuationSeparator" w:id="0">
    <w:p w14:paraId="1C004FE8" w14:textId="77777777" w:rsidR="007A7747" w:rsidRDefault="007A77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639D"/>
    <w:rsid w:val="00326F90"/>
    <w:rsid w:val="004A641F"/>
    <w:rsid w:val="004B593C"/>
    <w:rsid w:val="006E2A8C"/>
    <w:rsid w:val="007749AF"/>
    <w:rsid w:val="00794EBC"/>
    <w:rsid w:val="007A7747"/>
    <w:rsid w:val="00930F33"/>
    <w:rsid w:val="009C3AF0"/>
    <w:rsid w:val="00A12EE5"/>
    <w:rsid w:val="00AA1D8D"/>
    <w:rsid w:val="00B47730"/>
    <w:rsid w:val="00BA4C2B"/>
    <w:rsid w:val="00BD0140"/>
    <w:rsid w:val="00C24502"/>
    <w:rsid w:val="00CB0664"/>
    <w:rsid w:val="00D57E81"/>
    <w:rsid w:val="00D97A6D"/>
    <w:rsid w:val="00DD56B3"/>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88BA53"/>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u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u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u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u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u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u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u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u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u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u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u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u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u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u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u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u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u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u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u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u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u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purpleorange.org.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urpleorange.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603</Words>
  <Characters>3443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4038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Carey Scheer</cp:lastModifiedBy>
  <cp:revision>2</cp:revision>
  <dcterms:created xsi:type="dcterms:W3CDTF">2021-06-03T07:16:00Z</dcterms:created>
  <dcterms:modified xsi:type="dcterms:W3CDTF">2021-06-03T07:16:00Z</dcterms:modified>
  <cp:category/>
</cp:coreProperties>
</file>